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37701" w:rsidRDefault="00D37701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bookmarkStart w:id="0" w:name="_GoBack"/>
      <w:bookmarkEnd w:id="0"/>
    </w:p>
    <w:p w14:paraId="00000002" w14:textId="2C728D5D" w:rsidR="00D37701" w:rsidRPr="008E2E6D" w:rsidRDefault="008E2E6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8E2E6D">
        <w:rPr>
          <w:rFonts w:ascii="Times New Roman" w:eastAsia="Times New Roman" w:hAnsi="Times New Roman"/>
          <w:b/>
          <w:i/>
          <w:sz w:val="24"/>
          <w:szCs w:val="24"/>
        </w:rPr>
        <w:t>ВІДДІЛ ОСВІТИ, СІМ’Ї, МОЛОДІ ТА СПОРТУ НОСІВСЬКОЇ МІСЬКОЇ РАДИ</w:t>
      </w:r>
    </w:p>
    <w:p w14:paraId="00000003" w14:textId="77777777" w:rsidR="00D37701" w:rsidRPr="008E2E6D" w:rsidRDefault="00D3770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0000004" w14:textId="77777777" w:rsidR="00D37701" w:rsidRPr="008E2E6D" w:rsidRDefault="00A93C06">
      <w:pPr>
        <w:spacing w:before="28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ОБҐРУНТУВАННЯ </w:t>
      </w:r>
    </w:p>
    <w:p w14:paraId="00000005" w14:textId="77777777" w:rsidR="00D37701" w:rsidRPr="008E2E6D" w:rsidRDefault="00A93C06">
      <w:pPr>
        <w:spacing w:after="28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8E2E6D">
        <w:rPr>
          <w:rFonts w:ascii="Times New Roman" w:eastAsia="Times New Roman" w:hAnsi="Times New Roman"/>
          <w:sz w:val="24"/>
          <w:szCs w:val="24"/>
        </w:rPr>
        <w:t xml:space="preserve">технічних та якісних характеристик </w:t>
      </w: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закупівлі природного газу, </w:t>
      </w:r>
      <w:r w:rsidRPr="008E2E6D">
        <w:rPr>
          <w:rFonts w:ascii="Times New Roman" w:eastAsia="Times New Roman" w:hAnsi="Times New Roman"/>
          <w:sz w:val="24"/>
          <w:szCs w:val="24"/>
        </w:rPr>
        <w:t>розміру бюджетного призначення, очікуваної вартості предмета закупівлі</w:t>
      </w:r>
    </w:p>
    <w:p w14:paraId="00000006" w14:textId="77777777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E2E6D">
        <w:rPr>
          <w:rFonts w:ascii="Times New Roman" w:eastAsia="Times New Roman" w:hAnsi="Times New Roman"/>
          <w:i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0000007" w14:textId="0BB25B86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8E2E6D">
        <w:rPr>
          <w:rFonts w:ascii="Times New Roman" w:eastAsia="Times New Roman" w:hAnsi="Times New Roman"/>
          <w:b/>
          <w:sz w:val="24"/>
          <w:szCs w:val="24"/>
        </w:rPr>
        <w:t>Відділ освіти, сім’ї, молоді та спорту Носівської міської ради, 41104003, орган місцевого самоврядування</w:t>
      </w:r>
      <w:r w:rsidRPr="008E2E6D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00000008" w14:textId="77777777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 w:rsidRPr="008E2E6D">
        <w:rPr>
          <w:rFonts w:ascii="Times New Roman" w:eastAsia="Times New Roman" w:hAnsi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2E6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Природний газ, код 09120000-6 </w:t>
      </w:r>
      <w:r w:rsidRPr="008E2E6D">
        <w:rPr>
          <w:rFonts w:ascii="Times New Roman" w:eastAsia="Times New Roman" w:hAnsi="Times New Roman"/>
          <w:b/>
          <w:sz w:val="24"/>
          <w:szCs w:val="24"/>
        </w:rPr>
        <w:t>—</w:t>
      </w:r>
      <w:r w:rsidRPr="008E2E6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Газове паливо за ДК 021:2015 «Єдиний закупівельний словник» (код номенклатурн</w:t>
      </w:r>
      <w:r w:rsidRPr="008E2E6D">
        <w:rPr>
          <w:rFonts w:ascii="Times New Roman" w:eastAsia="Times New Roman" w:hAnsi="Times New Roman"/>
          <w:b/>
          <w:sz w:val="24"/>
          <w:szCs w:val="24"/>
        </w:rPr>
        <w:t>ої</w:t>
      </w:r>
      <w:r w:rsidRPr="008E2E6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позиці</w:t>
      </w:r>
      <w:r w:rsidRPr="008E2E6D">
        <w:rPr>
          <w:rFonts w:ascii="Times New Roman" w:eastAsia="Times New Roman" w:hAnsi="Times New Roman"/>
          <w:b/>
          <w:sz w:val="24"/>
          <w:szCs w:val="24"/>
        </w:rPr>
        <w:t>ї</w:t>
      </w:r>
      <w:r w:rsidRPr="008E2E6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8E2E6D">
        <w:rPr>
          <w:rFonts w:ascii="Times New Roman" w:eastAsia="Times New Roman" w:hAnsi="Times New Roman"/>
          <w:b/>
          <w:color w:val="242424"/>
          <w:sz w:val="24"/>
          <w:szCs w:val="24"/>
        </w:rPr>
        <w:t>09123000-7 Природний газ).</w:t>
      </w:r>
    </w:p>
    <w:p w14:paraId="00000009" w14:textId="61B31A79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>Вид та ідентифікатор процедури закупівлі: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64194A">
        <w:rPr>
          <w:rFonts w:ascii="Times New Roman" w:eastAsia="Times New Roman" w:hAnsi="Times New Roman"/>
          <w:b/>
          <w:sz w:val="24"/>
          <w:szCs w:val="24"/>
        </w:rPr>
        <w:t xml:space="preserve">відкриті торги за особливостями 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en-US"/>
        </w:rPr>
        <w:t>UA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-202</w:t>
      </w:r>
      <w:r w:rsidR="00E23B01">
        <w:rPr>
          <w:rFonts w:ascii="Times New Roman" w:eastAsia="Times New Roman" w:hAnsi="Times New Roman"/>
          <w:b/>
          <w:sz w:val="24"/>
          <w:szCs w:val="24"/>
          <w:lang w:val="ru-RU"/>
        </w:rPr>
        <w:t>3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</w:t>
      </w:r>
      <w:r w:rsidR="00623CAD">
        <w:rPr>
          <w:rFonts w:ascii="Times New Roman" w:eastAsia="Times New Roman" w:hAnsi="Times New Roman"/>
          <w:b/>
          <w:sz w:val="24"/>
          <w:szCs w:val="24"/>
          <w:lang w:val="ru-RU"/>
        </w:rPr>
        <w:t>11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</w:t>
      </w:r>
      <w:r w:rsidR="00623CAD">
        <w:rPr>
          <w:rFonts w:ascii="Times New Roman" w:eastAsia="Times New Roman" w:hAnsi="Times New Roman"/>
          <w:b/>
          <w:sz w:val="24"/>
          <w:szCs w:val="24"/>
          <w:lang w:val="ru-RU"/>
        </w:rPr>
        <w:t>1</w:t>
      </w:r>
      <w:r w:rsidR="00E23B01">
        <w:rPr>
          <w:rFonts w:ascii="Times New Roman" w:eastAsia="Times New Roman" w:hAnsi="Times New Roman"/>
          <w:b/>
          <w:sz w:val="24"/>
          <w:szCs w:val="24"/>
          <w:lang w:val="ru-RU"/>
        </w:rPr>
        <w:t>5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-0</w:t>
      </w:r>
      <w:r w:rsidR="00623CAD">
        <w:rPr>
          <w:rFonts w:ascii="Times New Roman" w:eastAsia="Times New Roman" w:hAnsi="Times New Roman"/>
          <w:b/>
          <w:sz w:val="24"/>
          <w:szCs w:val="24"/>
          <w:lang w:val="ru-RU"/>
        </w:rPr>
        <w:t>10481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en-US"/>
        </w:rPr>
        <w:t>a</w:t>
      </w:r>
      <w:r w:rsidRPr="008E2E6D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221BF9A4" w14:textId="0DC665AA" w:rsidR="00653DDA" w:rsidRDefault="00A93C06" w:rsidP="00653DDA">
      <w:pPr>
        <w:spacing w:before="240"/>
        <w:ind w:firstLine="567"/>
        <w:contextualSpacing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>Розмір бюджетного призначення: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253998">
        <w:rPr>
          <w:rFonts w:ascii="Times New Roman" w:eastAsia="Times New Roman" w:hAnsi="Times New Roman"/>
          <w:sz w:val="24"/>
          <w:szCs w:val="24"/>
        </w:rPr>
        <w:t>12</w:t>
      </w:r>
      <w:r w:rsidR="00E23B01">
        <w:rPr>
          <w:rFonts w:ascii="Times New Roman" w:eastAsia="Times New Roman" w:hAnsi="Times New Roman"/>
          <w:sz w:val="24"/>
          <w:szCs w:val="24"/>
        </w:rPr>
        <w:t>4</w:t>
      </w:r>
      <w:r w:rsidR="00B023C1">
        <w:rPr>
          <w:rFonts w:ascii="Times New Roman" w:eastAsia="Times New Roman" w:hAnsi="Times New Roman"/>
          <w:sz w:val="24"/>
          <w:szCs w:val="24"/>
        </w:rPr>
        <w:t> </w:t>
      </w:r>
      <w:r w:rsidR="00253998">
        <w:rPr>
          <w:rFonts w:ascii="Times New Roman" w:eastAsia="Times New Roman" w:hAnsi="Times New Roman"/>
          <w:sz w:val="24"/>
          <w:szCs w:val="24"/>
        </w:rPr>
        <w:t>154</w:t>
      </w:r>
      <w:r w:rsidR="00B023C1">
        <w:rPr>
          <w:rFonts w:ascii="Times New Roman" w:eastAsia="Times New Roman" w:hAnsi="Times New Roman"/>
          <w:sz w:val="24"/>
          <w:szCs w:val="24"/>
        </w:rPr>
        <w:t>,</w:t>
      </w:r>
      <w:r w:rsidR="00253998">
        <w:rPr>
          <w:rFonts w:ascii="Times New Roman" w:eastAsia="Times New Roman" w:hAnsi="Times New Roman"/>
          <w:sz w:val="24"/>
          <w:szCs w:val="24"/>
        </w:rPr>
        <w:t>18</w:t>
      </w:r>
      <w:r w:rsidR="00B023C1">
        <w:rPr>
          <w:rFonts w:ascii="Times New Roman" w:eastAsia="Times New Roman" w:hAnsi="Times New Roman"/>
          <w:sz w:val="24"/>
          <w:szCs w:val="24"/>
        </w:rPr>
        <w:t xml:space="preserve"> грн.</w:t>
      </w:r>
      <w:r w:rsidRPr="008E2E6D">
        <w:rPr>
          <w:rFonts w:ascii="Times New Roman" w:eastAsia="Times New Roman" w:hAnsi="Times New Roman"/>
          <w:sz w:val="24"/>
          <w:szCs w:val="24"/>
        </w:rPr>
        <w:t>.</w:t>
      </w:r>
      <w:r w:rsidR="00653DDA" w:rsidRPr="00653DD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653DDA" w:rsidRP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Розрахунок потреби на </w:t>
      </w:r>
      <w:r w:rsid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>природний газ</w:t>
      </w:r>
      <w:r w:rsidR="00653DDA" w:rsidRP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на період </w:t>
      </w:r>
      <w:r w:rsidR="00623CAD">
        <w:rPr>
          <w:rFonts w:ascii="Times New Roman" w:eastAsia="Times New Roman" w:hAnsi="Times New Roman"/>
          <w:bCs/>
          <w:sz w:val="24"/>
          <w:szCs w:val="24"/>
          <w:lang w:eastAsia="uk-UA"/>
        </w:rPr>
        <w:t>з 01 січня 2024 п</w:t>
      </w:r>
      <w:r w:rsid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>о 1</w:t>
      </w:r>
      <w:r w:rsidR="00623CAD">
        <w:rPr>
          <w:rFonts w:ascii="Times New Roman" w:eastAsia="Times New Roman" w:hAnsi="Times New Roman"/>
          <w:bCs/>
          <w:sz w:val="24"/>
          <w:szCs w:val="24"/>
          <w:lang w:eastAsia="uk-UA"/>
        </w:rPr>
        <w:t>5</w:t>
      </w:r>
      <w:r w:rsid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623CAD">
        <w:rPr>
          <w:rFonts w:ascii="Times New Roman" w:eastAsia="Times New Roman" w:hAnsi="Times New Roman"/>
          <w:bCs/>
          <w:sz w:val="24"/>
          <w:szCs w:val="24"/>
          <w:lang w:eastAsia="uk-UA"/>
        </w:rPr>
        <w:t>квітня</w:t>
      </w:r>
      <w:r w:rsid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653DDA" w:rsidRP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>202</w:t>
      </w:r>
      <w:r w:rsidR="00623CAD">
        <w:rPr>
          <w:rFonts w:ascii="Times New Roman" w:eastAsia="Times New Roman" w:hAnsi="Times New Roman"/>
          <w:bCs/>
          <w:sz w:val="24"/>
          <w:szCs w:val="24"/>
          <w:lang w:eastAsia="uk-UA"/>
        </w:rPr>
        <w:t>4</w:t>
      </w:r>
      <w:r w:rsidR="00653DDA" w:rsidRP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ро</w:t>
      </w:r>
      <w:r w:rsid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>ку</w:t>
      </w:r>
      <w:r w:rsidR="00653DDA" w:rsidRP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653DDA" w:rsidRPr="00653DDA">
        <w:rPr>
          <w:rFonts w:ascii="Times New Roman" w:eastAsia="Times New Roman" w:hAnsi="Times New Roman"/>
          <w:sz w:val="24"/>
          <w:szCs w:val="24"/>
        </w:rPr>
        <w:t>передбачено кошторисом та річним планом закупівель на 202</w:t>
      </w:r>
      <w:r w:rsidR="00653DDA">
        <w:rPr>
          <w:rFonts w:ascii="Times New Roman" w:eastAsia="Times New Roman" w:hAnsi="Times New Roman"/>
          <w:sz w:val="24"/>
          <w:szCs w:val="24"/>
        </w:rPr>
        <w:t>3</w:t>
      </w:r>
      <w:r w:rsidR="00653DDA" w:rsidRPr="00653DDA">
        <w:rPr>
          <w:rFonts w:ascii="Times New Roman" w:eastAsia="Times New Roman" w:hAnsi="Times New Roman"/>
          <w:sz w:val="24"/>
          <w:szCs w:val="24"/>
        </w:rPr>
        <w:t xml:space="preserve"> рік, ґрунтується на всіх фактичних складових ціни та включає в себе вартість ціни на товар, податки і збори, що сплачуються або мають бути сплачені, усіх інших витрат та згідно з вимогами чинного законодавства щодо формування ціни на відповідний товар.</w:t>
      </w:r>
      <w:r w:rsidR="00653DDA" w:rsidRPr="00653DDA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DFBB687" w14:textId="77777777" w:rsidR="00653DDA" w:rsidRPr="00653DDA" w:rsidRDefault="00653DDA" w:rsidP="00653DDA">
      <w:pPr>
        <w:spacing w:before="240"/>
        <w:ind w:firstLine="567"/>
        <w:contextualSpacing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14:paraId="0000000B" w14:textId="5F4A5829" w:rsidR="00D37701" w:rsidRPr="008E2E6D" w:rsidRDefault="00A93C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253998">
        <w:rPr>
          <w:rFonts w:ascii="Times New Roman" w:eastAsia="Times New Roman" w:hAnsi="Times New Roman"/>
          <w:b/>
          <w:sz w:val="24"/>
          <w:szCs w:val="24"/>
        </w:rPr>
        <w:t>1</w:t>
      </w:r>
      <w:r w:rsidR="00E23B01">
        <w:rPr>
          <w:rFonts w:ascii="Times New Roman" w:eastAsia="Times New Roman" w:hAnsi="Times New Roman"/>
          <w:b/>
          <w:sz w:val="24"/>
          <w:szCs w:val="24"/>
        </w:rPr>
        <w:t>4</w:t>
      </w:r>
      <w:r w:rsidR="00623CAD">
        <w:rPr>
          <w:rFonts w:ascii="Times New Roman" w:eastAsia="Times New Roman" w:hAnsi="Times New Roman"/>
          <w:b/>
          <w:sz w:val="24"/>
          <w:szCs w:val="24"/>
        </w:rPr>
        <w:t>8</w:t>
      </w:r>
      <w:r w:rsidR="008E2E6D">
        <w:rPr>
          <w:rFonts w:ascii="Times New Roman" w:eastAsia="Times New Roman" w:hAnsi="Times New Roman"/>
          <w:b/>
          <w:sz w:val="24"/>
          <w:szCs w:val="24"/>
        </w:rPr>
        <w:t> </w:t>
      </w:r>
      <w:r w:rsidR="00623CAD">
        <w:rPr>
          <w:rFonts w:ascii="Times New Roman" w:eastAsia="Times New Roman" w:hAnsi="Times New Roman"/>
          <w:b/>
          <w:sz w:val="24"/>
          <w:szCs w:val="24"/>
        </w:rPr>
        <w:t>985</w:t>
      </w:r>
      <w:r w:rsidR="008E2E6D">
        <w:rPr>
          <w:rFonts w:ascii="Times New Roman" w:eastAsia="Times New Roman" w:hAnsi="Times New Roman"/>
          <w:b/>
          <w:sz w:val="24"/>
          <w:szCs w:val="24"/>
        </w:rPr>
        <w:t>,</w:t>
      </w:r>
      <w:r w:rsidR="00623CAD">
        <w:rPr>
          <w:rFonts w:ascii="Times New Roman" w:eastAsia="Times New Roman" w:hAnsi="Times New Roman"/>
          <w:b/>
          <w:sz w:val="24"/>
          <w:szCs w:val="24"/>
        </w:rPr>
        <w:t>0</w:t>
      </w:r>
      <w:r w:rsidR="00253998">
        <w:rPr>
          <w:rFonts w:ascii="Times New Roman" w:eastAsia="Times New Roman" w:hAnsi="Times New Roman"/>
          <w:b/>
          <w:sz w:val="24"/>
          <w:szCs w:val="24"/>
        </w:rPr>
        <w:t>1</w:t>
      </w:r>
      <w:r w:rsidR="008E2E6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E2E6D">
        <w:rPr>
          <w:rFonts w:ascii="Times New Roman" w:eastAsia="Times New Roman" w:hAnsi="Times New Roman"/>
          <w:b/>
          <w:sz w:val="24"/>
          <w:szCs w:val="24"/>
        </w:rPr>
        <w:t>грн.</w:t>
      </w:r>
    </w:p>
    <w:p w14:paraId="03F16636" w14:textId="586A88EC" w:rsidR="00653DDA" w:rsidRPr="00653DDA" w:rsidRDefault="00A93C06" w:rsidP="00653DD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53DDA">
        <w:rPr>
          <w:rFonts w:ascii="Times New Roman" w:eastAsia="Times New Roman" w:hAnsi="Times New Roman"/>
          <w:sz w:val="24"/>
          <w:szCs w:val="24"/>
        </w:rPr>
        <w:t xml:space="preserve">Розрахунок очікуваної вартості </w:t>
      </w:r>
      <w:r w:rsidR="00653DDA" w:rsidRPr="00653DDA">
        <w:rPr>
          <w:rFonts w:ascii="Times New Roman" w:eastAsia="Times New Roman" w:hAnsi="Times New Roman"/>
          <w:sz w:val="24"/>
          <w:szCs w:val="24"/>
        </w:rPr>
        <w:t>п</w:t>
      </w:r>
      <w:r w:rsidR="00653DDA" w:rsidRPr="00653DDA">
        <w:rPr>
          <w:rFonts w:ascii="Times New Roman" w:hAnsi="Times New Roman"/>
          <w:sz w:val="24"/>
          <w:szCs w:val="24"/>
        </w:rPr>
        <w:t>редмета закупівлі визначена підставі закупівельної ціни попередньої закупівлі</w:t>
      </w:r>
      <w:r w:rsidR="00653DDA" w:rsidRPr="00653DDA">
        <w:rPr>
          <w:rFonts w:ascii="Times New Roman" w:hAnsi="Times New Roman"/>
          <w:color w:val="323232"/>
          <w:sz w:val="24"/>
          <w:szCs w:val="24"/>
        </w:rPr>
        <w:t>.</w:t>
      </w:r>
    </w:p>
    <w:p w14:paraId="0000000F" w14:textId="32B5DA3D" w:rsidR="00D37701" w:rsidRPr="008E2E6D" w:rsidRDefault="00A93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>За даними, отриманими від постачальник</w:t>
      </w:r>
      <w:r w:rsidR="00653DD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 xml:space="preserve"> природного газу: </w:t>
      </w:r>
    </w:p>
    <w:p w14:paraId="00000010" w14:textId="2B8B0C68" w:rsidR="00D37701" w:rsidRPr="00653DDA" w:rsidRDefault="00A93C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 xml:space="preserve">діюча ціна на газ для непобутових споживачів </w:t>
      </w:r>
      <w:r w:rsidR="00653DDA">
        <w:rPr>
          <w:rFonts w:ascii="Times New Roman" w:eastAsia="Times New Roman" w:hAnsi="Times New Roman"/>
          <w:color w:val="000000"/>
          <w:sz w:val="24"/>
          <w:szCs w:val="24"/>
        </w:rPr>
        <w:t>ТОВ «Газопостачальна компанія «Нафтогаз»</w:t>
      </w:r>
      <w:r w:rsidRPr="008E2E6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8E2E6D">
        <w:rPr>
          <w:rFonts w:ascii="Times New Roman" w:eastAsia="Times New Roman" w:hAnsi="Times New Roman"/>
          <w:i/>
          <w:sz w:val="24"/>
          <w:szCs w:val="24"/>
        </w:rPr>
        <w:t>—</w:t>
      </w: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53DDA">
        <w:rPr>
          <w:rFonts w:ascii="Times New Roman" w:eastAsia="Times New Roman" w:hAnsi="Times New Roman"/>
          <w:color w:val="000000"/>
          <w:sz w:val="24"/>
          <w:szCs w:val="24"/>
        </w:rPr>
        <w:t>16 553,89</w:t>
      </w: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 xml:space="preserve"> грн з ПДВ за 1 тис. куб. м </w:t>
      </w:r>
      <w:r w:rsidRPr="00653DDA">
        <w:rPr>
          <w:rFonts w:ascii="Times New Roman" w:eastAsia="Times New Roman" w:hAnsi="Times New Roman"/>
          <w:sz w:val="24"/>
          <w:szCs w:val="24"/>
        </w:rPr>
        <w:t>(</w:t>
      </w:r>
      <w:r w:rsidRPr="00653DDA">
        <w:rPr>
          <w:rFonts w:ascii="Times New Roman" w:eastAsia="Times New Roman" w:hAnsi="Times New Roman"/>
          <w:i/>
          <w:sz w:val="24"/>
          <w:szCs w:val="24"/>
        </w:rPr>
        <w:t>у тому числі тариф на послуги транспортування природного газу для внутрішньої точки виходу з газотранспортної системи (витрати на оплату послуги замовленої потужності на добу з ПДВ)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 w:rsidRPr="00653DD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0000013" w14:textId="77777777" w:rsidR="00D37701" w:rsidRPr="008E2E6D" w:rsidRDefault="00A93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>До ціни природного газу включен</w:t>
      </w:r>
      <w:r w:rsidRPr="008E2E6D">
        <w:rPr>
          <w:rFonts w:ascii="Times New Roman" w:eastAsia="Times New Roman" w:hAnsi="Times New Roman"/>
          <w:sz w:val="24"/>
          <w:szCs w:val="24"/>
        </w:rPr>
        <w:t>і</w:t>
      </w: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00000014" w14:textId="77777777" w:rsidR="00D37701" w:rsidRPr="008E2E6D" w:rsidRDefault="00A93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 xml:space="preserve">ціни за 1 тис. куб. м природного газу, податок на додану вартість за ставкою 20 %, </w:t>
      </w:r>
    </w:p>
    <w:p w14:paraId="00000015" w14:textId="77777777" w:rsidR="00D37701" w:rsidRPr="008E2E6D" w:rsidRDefault="00A93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>тариф на послуги транспортування природного газу для внутрішньої точки виходу з газотранспортної системи</w:t>
      </w:r>
      <w:r w:rsidRPr="008E2E6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(витрати на оплату послуги замовленої потужності на добу, що здійснюється постачальником газу відповідно до норм Кодексу ГТС за тарифами, що визначені НКРЕКП)</w:t>
      </w: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 xml:space="preserve">, податок на додану вартість за ставкою 20 %. </w:t>
      </w:r>
    </w:p>
    <w:p w14:paraId="00000016" w14:textId="3FD2ACD0" w:rsidR="00D37701" w:rsidRPr="008E2E6D" w:rsidRDefault="00A93C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 xml:space="preserve">Таким чином, середня ціна природного газу за 1 тис. куб. м з ПДВ, з урахуванням тарифу на послуги транспортування </w:t>
      </w:r>
      <w:r w:rsidRPr="008E2E6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(витрати на оплату послуги замовленої потужності на добу </w:t>
      </w:r>
      <w:r w:rsidRPr="00B023C1">
        <w:rPr>
          <w:rFonts w:ascii="Times New Roman" w:eastAsia="Times New Roman" w:hAnsi="Times New Roman"/>
          <w:i/>
          <w:sz w:val="24"/>
          <w:szCs w:val="24"/>
        </w:rPr>
        <w:t>з ПДВ),</w:t>
      </w:r>
      <w:r w:rsidRPr="00B023C1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 xml:space="preserve">становить: </w:t>
      </w:r>
      <w:r w:rsidR="00653DDA">
        <w:rPr>
          <w:rFonts w:ascii="Times New Roman" w:eastAsia="Times New Roman" w:hAnsi="Times New Roman"/>
          <w:color w:val="000000"/>
          <w:sz w:val="24"/>
          <w:szCs w:val="24"/>
        </w:rPr>
        <w:t>16 553,89</w:t>
      </w: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 xml:space="preserve"> грн з ПДВ за 1 тис. куб. м природного газу. </w:t>
      </w:r>
    </w:p>
    <w:p w14:paraId="00000017" w14:textId="2747BC90" w:rsidR="00D37701" w:rsidRPr="00653DDA" w:rsidRDefault="00A93C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2E6D">
        <w:rPr>
          <w:rFonts w:ascii="Times New Roman" w:eastAsia="Times New Roman" w:hAnsi="Times New Roman"/>
          <w:sz w:val="24"/>
          <w:szCs w:val="24"/>
        </w:rPr>
        <w:lastRenderedPageBreak/>
        <w:t xml:space="preserve">Визначення обсягу предмета закупівлі обумовлено аналізом споживання (річного та місячного) природного газу </w:t>
      </w:r>
      <w:r w:rsidRPr="00653DDA">
        <w:rPr>
          <w:rFonts w:ascii="Times New Roman" w:eastAsia="Times New Roman" w:hAnsi="Times New Roman"/>
          <w:sz w:val="24"/>
          <w:szCs w:val="24"/>
        </w:rPr>
        <w:t xml:space="preserve">за календарний рік </w:t>
      </w:r>
      <w:r w:rsidR="00623CAD">
        <w:rPr>
          <w:rFonts w:ascii="Times New Roman" w:eastAsia="Times New Roman" w:hAnsi="Times New Roman"/>
          <w:sz w:val="24"/>
          <w:szCs w:val="24"/>
        </w:rPr>
        <w:t>9</w:t>
      </w:r>
      <w:r w:rsidR="00253998">
        <w:rPr>
          <w:rFonts w:ascii="Times New Roman" w:eastAsia="Times New Roman" w:hAnsi="Times New Roman"/>
          <w:sz w:val="24"/>
          <w:szCs w:val="24"/>
        </w:rPr>
        <w:t xml:space="preserve"> тис.</w:t>
      </w:r>
      <w:r w:rsidR="00653DDA" w:rsidRPr="00653DDA">
        <w:rPr>
          <w:rFonts w:ascii="Times New Roman" w:eastAsia="Times New Roman" w:hAnsi="Times New Roman"/>
          <w:sz w:val="24"/>
          <w:szCs w:val="24"/>
        </w:rPr>
        <w:t xml:space="preserve"> куб. м.</w:t>
      </w:r>
      <w:r w:rsidRPr="00653DD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0000018" w14:textId="764AA256" w:rsidR="00D37701" w:rsidRPr="008E2E6D" w:rsidRDefault="00A93C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2E6D">
        <w:rPr>
          <w:rFonts w:ascii="Times New Roman" w:eastAsia="Times New Roman" w:hAnsi="Times New Roman"/>
          <w:sz w:val="24"/>
          <w:szCs w:val="24"/>
        </w:rPr>
        <w:t xml:space="preserve">Очікувана вартість предмета закупівлі становить: </w:t>
      </w:r>
      <w:r w:rsidR="00623CAD">
        <w:rPr>
          <w:rFonts w:ascii="Times New Roman" w:eastAsia="Times New Roman" w:hAnsi="Times New Roman"/>
          <w:sz w:val="24"/>
          <w:szCs w:val="24"/>
        </w:rPr>
        <w:t>9</w:t>
      </w:r>
      <w:r w:rsidR="00B023C1">
        <w:rPr>
          <w:rFonts w:ascii="Times New Roman" w:eastAsia="Times New Roman" w:hAnsi="Times New Roman"/>
          <w:sz w:val="24"/>
          <w:szCs w:val="24"/>
        </w:rPr>
        <w:t xml:space="preserve"> тис. куб. м.</w:t>
      </w:r>
      <w:r w:rsidRPr="008E2E6D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(обсяг) * </w:t>
      </w:r>
      <w:r w:rsidR="00653DDA">
        <w:rPr>
          <w:rFonts w:ascii="Times New Roman" w:eastAsia="Times New Roman" w:hAnsi="Times New Roman"/>
          <w:sz w:val="24"/>
          <w:szCs w:val="24"/>
        </w:rPr>
        <w:t>16 553,89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(ціна за 1 тис. куб. м природного газу)</w:t>
      </w:r>
      <w:r w:rsidR="00653DDA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= </w:t>
      </w:r>
      <w:r w:rsidR="00253998">
        <w:rPr>
          <w:rFonts w:ascii="Times New Roman" w:eastAsia="Times New Roman" w:hAnsi="Times New Roman"/>
          <w:sz w:val="24"/>
          <w:szCs w:val="24"/>
        </w:rPr>
        <w:t>1</w:t>
      </w:r>
      <w:r w:rsidR="00623CAD">
        <w:rPr>
          <w:rFonts w:ascii="Times New Roman" w:eastAsia="Times New Roman" w:hAnsi="Times New Roman"/>
          <w:sz w:val="24"/>
          <w:szCs w:val="24"/>
        </w:rPr>
        <w:t>48</w:t>
      </w:r>
      <w:r w:rsidR="00653DDA">
        <w:rPr>
          <w:rFonts w:ascii="Times New Roman" w:eastAsia="Times New Roman" w:hAnsi="Times New Roman"/>
          <w:sz w:val="24"/>
          <w:szCs w:val="24"/>
        </w:rPr>
        <w:t> </w:t>
      </w:r>
      <w:r w:rsidR="00623CAD">
        <w:rPr>
          <w:rFonts w:ascii="Times New Roman" w:eastAsia="Times New Roman" w:hAnsi="Times New Roman"/>
          <w:sz w:val="24"/>
          <w:szCs w:val="24"/>
        </w:rPr>
        <w:t>985</w:t>
      </w:r>
      <w:r w:rsidR="00653DDA">
        <w:rPr>
          <w:rFonts w:ascii="Times New Roman" w:eastAsia="Times New Roman" w:hAnsi="Times New Roman"/>
          <w:sz w:val="24"/>
          <w:szCs w:val="24"/>
        </w:rPr>
        <w:t>,</w:t>
      </w:r>
      <w:r w:rsidR="00623CAD">
        <w:rPr>
          <w:rFonts w:ascii="Times New Roman" w:eastAsia="Times New Roman" w:hAnsi="Times New Roman"/>
          <w:sz w:val="24"/>
          <w:szCs w:val="24"/>
        </w:rPr>
        <w:t>01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грн з ПДВ.</w:t>
      </w:r>
    </w:p>
    <w:p w14:paraId="00000019" w14:textId="77777777" w:rsidR="00D37701" w:rsidRPr="008E2E6D" w:rsidRDefault="00D377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1A" w14:textId="77777777" w:rsidR="00D37701" w:rsidRPr="008E2E6D" w:rsidRDefault="00A93C0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Обґрунтування технічних, якісних характеристик. </w:t>
      </w:r>
    </w:p>
    <w:p w14:paraId="0000001B" w14:textId="77777777" w:rsidR="00D37701" w:rsidRPr="008E2E6D" w:rsidRDefault="00A93C06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2E6D">
        <w:rPr>
          <w:rFonts w:ascii="Times New Roman" w:eastAsia="Times New Roman" w:hAnsi="Times New Roman"/>
          <w:sz w:val="24"/>
          <w:szCs w:val="24"/>
        </w:rPr>
        <w:t xml:space="preserve">Природний газ (природний газ, нафтовий (попутний) газ, газ (метан) вугільних родовищ та газ сланцевих </w:t>
      </w:r>
      <w:proofErr w:type="spellStart"/>
      <w:r w:rsidRPr="008E2E6D">
        <w:rPr>
          <w:rFonts w:ascii="Times New Roman" w:eastAsia="Times New Roman" w:hAnsi="Times New Roman"/>
          <w:sz w:val="24"/>
          <w:szCs w:val="24"/>
        </w:rPr>
        <w:t>товщ</w:t>
      </w:r>
      <w:proofErr w:type="spellEnd"/>
      <w:r w:rsidRPr="008E2E6D">
        <w:rPr>
          <w:rFonts w:ascii="Times New Roman" w:eastAsia="Times New Roman" w:hAnsi="Times New Roman"/>
          <w:sz w:val="24"/>
          <w:szCs w:val="24"/>
        </w:rPr>
        <w:t xml:space="preserve">) — корисна копалина, яка є сумішшю вуглеводнів та невуглеводневих компонентів, перебуває у газоподібному стані за стандартних умов (тиск — 760 мм ртутного стовпа і температура — 20° C) і є товарною продукцією. </w:t>
      </w:r>
    </w:p>
    <w:p w14:paraId="0000001C" w14:textId="77777777" w:rsidR="00D37701" w:rsidRPr="008E2E6D" w:rsidRDefault="00A93C06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2E6D">
        <w:rPr>
          <w:rFonts w:ascii="Times New Roman" w:eastAsia="Times New Roman" w:hAnsi="Times New Roman"/>
          <w:sz w:val="24"/>
          <w:szCs w:val="24"/>
        </w:rPr>
        <w:t xml:space="preserve">Кількісною характеристикою предмета закупівлі є обсяг споживання природного газу. </w:t>
      </w:r>
    </w:p>
    <w:p w14:paraId="0000001D" w14:textId="683F9E89" w:rsidR="00D37701" w:rsidRPr="008E2E6D" w:rsidRDefault="00A93C06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2E6D">
        <w:rPr>
          <w:rFonts w:ascii="Times New Roman" w:eastAsia="Times New Roman" w:hAnsi="Times New Roman"/>
          <w:sz w:val="24"/>
          <w:szCs w:val="24"/>
        </w:rPr>
        <w:t>За одиницю виміру кількості природного газу при його обліку приймається один кубічний метр (куб. м), приведений до стандартних умов: температура (t) = 20 градусів за Цельсієм, тиск (Р) = 760 мм ртутного стовпчика (101,325 кПа). Обсяг, необхідний для забезпечення діяльності та власних потреб об’єкт</w:t>
      </w:r>
      <w:r w:rsidRPr="00B023C1">
        <w:rPr>
          <w:rFonts w:ascii="Times New Roman" w:eastAsia="Times New Roman" w:hAnsi="Times New Roman"/>
          <w:sz w:val="24"/>
          <w:szCs w:val="24"/>
        </w:rPr>
        <w:t>ів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замовника, та враховуючи обсяги споживання попереднього календарного року, становить </w:t>
      </w:r>
      <w:r w:rsidR="00B023C1">
        <w:rPr>
          <w:rFonts w:ascii="Times New Roman" w:eastAsia="Times New Roman" w:hAnsi="Times New Roman"/>
          <w:sz w:val="24"/>
          <w:szCs w:val="24"/>
        </w:rPr>
        <w:t>6000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куб. м на </w:t>
      </w:r>
      <w:r w:rsidR="00B023C1">
        <w:rPr>
          <w:rFonts w:ascii="Times New Roman" w:eastAsia="Times New Roman" w:hAnsi="Times New Roman"/>
          <w:sz w:val="24"/>
          <w:szCs w:val="24"/>
        </w:rPr>
        <w:t xml:space="preserve">січень – березень </w:t>
      </w:r>
      <w:r w:rsidRPr="008E2E6D">
        <w:rPr>
          <w:rFonts w:ascii="Times New Roman" w:eastAsia="Times New Roman" w:hAnsi="Times New Roman"/>
          <w:sz w:val="24"/>
          <w:szCs w:val="24"/>
        </w:rPr>
        <w:t>202</w:t>
      </w:r>
      <w:r w:rsidR="00B023C1">
        <w:rPr>
          <w:rFonts w:ascii="Times New Roman" w:eastAsia="Times New Roman" w:hAnsi="Times New Roman"/>
          <w:sz w:val="24"/>
          <w:szCs w:val="24"/>
        </w:rPr>
        <w:t xml:space="preserve">3 </w:t>
      </w:r>
      <w:r w:rsidRPr="008E2E6D">
        <w:rPr>
          <w:rFonts w:ascii="Times New Roman" w:eastAsia="Times New Roman" w:hAnsi="Times New Roman"/>
          <w:sz w:val="24"/>
          <w:szCs w:val="24"/>
        </w:rPr>
        <w:t>р.</w:t>
      </w:r>
    </w:p>
    <w:p w14:paraId="0000001E" w14:textId="6A3DA8FD" w:rsidR="00D37701" w:rsidRPr="008E2E6D" w:rsidRDefault="00A93C06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2E6D">
        <w:rPr>
          <w:rFonts w:ascii="Times New Roman" w:eastAsia="Times New Roman" w:hAnsi="Times New Roman"/>
          <w:sz w:val="24"/>
          <w:szCs w:val="24"/>
        </w:rPr>
        <w:t xml:space="preserve">Термін постачання </w:t>
      </w:r>
      <w:r w:rsidRPr="00B023C1">
        <w:rPr>
          <w:rFonts w:ascii="Times New Roman" w:eastAsia="Times New Roman" w:hAnsi="Times New Roman"/>
          <w:sz w:val="24"/>
          <w:szCs w:val="24"/>
        </w:rPr>
        <w:t xml:space="preserve">— </w:t>
      </w:r>
      <w:r w:rsidR="00623CAD">
        <w:rPr>
          <w:rFonts w:ascii="Times New Roman" w:eastAsia="Times New Roman" w:hAnsi="Times New Roman"/>
          <w:sz w:val="24"/>
          <w:szCs w:val="24"/>
        </w:rPr>
        <w:t>з 01 січня 2024 п</w:t>
      </w:r>
      <w:r w:rsidRPr="00B023C1">
        <w:rPr>
          <w:rFonts w:ascii="Times New Roman" w:eastAsia="Times New Roman" w:hAnsi="Times New Roman"/>
          <w:sz w:val="24"/>
          <w:szCs w:val="24"/>
        </w:rPr>
        <w:t xml:space="preserve">о </w:t>
      </w:r>
      <w:r w:rsidR="00B023C1" w:rsidRPr="00B023C1">
        <w:rPr>
          <w:rFonts w:ascii="Times New Roman" w:eastAsia="Times New Roman" w:hAnsi="Times New Roman"/>
          <w:sz w:val="24"/>
          <w:szCs w:val="24"/>
        </w:rPr>
        <w:t>1</w:t>
      </w:r>
      <w:r w:rsidR="00623CAD">
        <w:rPr>
          <w:rFonts w:ascii="Times New Roman" w:eastAsia="Times New Roman" w:hAnsi="Times New Roman"/>
          <w:sz w:val="24"/>
          <w:szCs w:val="24"/>
        </w:rPr>
        <w:t>5</w:t>
      </w:r>
      <w:r w:rsidR="00B023C1" w:rsidRPr="00B023C1">
        <w:rPr>
          <w:rFonts w:ascii="Times New Roman" w:eastAsia="Times New Roman" w:hAnsi="Times New Roman"/>
          <w:sz w:val="24"/>
          <w:szCs w:val="24"/>
        </w:rPr>
        <w:t xml:space="preserve"> </w:t>
      </w:r>
      <w:r w:rsidR="00623CAD">
        <w:rPr>
          <w:rFonts w:ascii="Times New Roman" w:eastAsia="Times New Roman" w:hAnsi="Times New Roman"/>
          <w:sz w:val="24"/>
          <w:szCs w:val="24"/>
        </w:rPr>
        <w:t>квітня</w:t>
      </w:r>
      <w:r w:rsidR="00B023C1" w:rsidRPr="00B023C1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2E6D">
        <w:rPr>
          <w:rFonts w:ascii="Times New Roman" w:eastAsia="Times New Roman" w:hAnsi="Times New Roman"/>
          <w:sz w:val="24"/>
          <w:szCs w:val="24"/>
        </w:rPr>
        <w:t>202</w:t>
      </w:r>
      <w:r w:rsidR="00623CAD">
        <w:rPr>
          <w:rFonts w:ascii="Times New Roman" w:eastAsia="Times New Roman" w:hAnsi="Times New Roman"/>
          <w:sz w:val="24"/>
          <w:szCs w:val="24"/>
        </w:rPr>
        <w:t>4</w:t>
      </w:r>
      <w:r w:rsidR="00B023C1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2E6D">
        <w:rPr>
          <w:rFonts w:ascii="Times New Roman" w:eastAsia="Times New Roman" w:hAnsi="Times New Roman"/>
          <w:sz w:val="24"/>
          <w:szCs w:val="24"/>
        </w:rPr>
        <w:t>р.</w:t>
      </w:r>
    </w:p>
    <w:p w14:paraId="0000001F" w14:textId="77777777" w:rsidR="00D37701" w:rsidRPr="008E2E6D" w:rsidRDefault="00A93C06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heading=h.30j0zll" w:colFirst="0" w:colLast="0"/>
      <w:bookmarkEnd w:id="2"/>
      <w:r w:rsidRPr="008E2E6D">
        <w:rPr>
          <w:rFonts w:ascii="Times New Roman" w:eastAsia="Times New Roman" w:hAnsi="Times New Roman"/>
          <w:sz w:val="24"/>
          <w:szCs w:val="24"/>
        </w:rPr>
        <w:t>Технічні та якісні характеристики предмета закупівлі, що закуповується, повинні відповідати технічним умовам та стандартам, передбаченим законодавством України діючими на період постачання товару, зокрема, Закону України «Про ринок природного газу» № 329-VIII від 09.04.2015 (далі — Закон № 329-VIII), Правилам постачання природного газу, затвердженим постановою Національної комісії, що здійснює державне регулювання у сферах енергетики та комунальних послуг, від 30.09.2015 № 2496, 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 (далі — Кодекс № 2493), Кодексу газорозподільної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30.09.2015 № 2494 (далі — Кодекс № 2494), іншим нормативно-правовим актам, прийнятим на виконання Закону № 329-VIII.</w:t>
      </w:r>
    </w:p>
    <w:p w14:paraId="00000020" w14:textId="77777777" w:rsidR="00D37701" w:rsidRPr="008E2E6D" w:rsidRDefault="00A93C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2E6D">
        <w:rPr>
          <w:rFonts w:ascii="Times New Roman" w:eastAsia="Times New Roman" w:hAnsi="Times New Roman"/>
          <w:sz w:val="24"/>
          <w:szCs w:val="24"/>
        </w:rPr>
        <w:t>Якість, фізико-хімічні показники (ФХП) та інші характеристики природного газу, який постачається замовнику, повинні відповідати вимогам визначеним Кодексом № 2493 та Кодексом № 2494.</w:t>
      </w:r>
    </w:p>
    <w:p w14:paraId="00000021" w14:textId="77777777" w:rsidR="00D37701" w:rsidRDefault="00D377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14:paraId="00000022" w14:textId="77777777" w:rsidR="00D37701" w:rsidRDefault="00D377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0000023" w14:textId="77777777" w:rsidR="00D37701" w:rsidRDefault="00D377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_heading=h.1fob9te" w:colFirst="0" w:colLast="0"/>
      <w:bookmarkEnd w:id="3"/>
    </w:p>
    <w:sectPr w:rsidR="00D3770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A5B26"/>
    <w:multiLevelType w:val="multilevel"/>
    <w:tmpl w:val="10700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B151DD"/>
    <w:multiLevelType w:val="multilevel"/>
    <w:tmpl w:val="82883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01"/>
    <w:rsid w:val="000D33CD"/>
    <w:rsid w:val="00253998"/>
    <w:rsid w:val="00623CAD"/>
    <w:rsid w:val="0064194A"/>
    <w:rsid w:val="00653DDA"/>
    <w:rsid w:val="00681588"/>
    <w:rsid w:val="008E2E6D"/>
    <w:rsid w:val="00A81CE0"/>
    <w:rsid w:val="00A93C06"/>
    <w:rsid w:val="00B023C1"/>
    <w:rsid w:val="00D37701"/>
    <w:rsid w:val="00D67A77"/>
    <w:rsid w:val="00E2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1129"/>
  <w15:docId w15:val="{3B8CF48B-FFEB-4559-8B8C-2A1657A4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09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171A09"/>
  </w:style>
  <w:style w:type="character" w:styleId="a4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5">
    <w:name w:val="Emphasis"/>
    <w:uiPriority w:val="20"/>
    <w:qFormat/>
    <w:rsid w:val="00171A09"/>
    <w:rPr>
      <w:i/>
      <w:iCs/>
    </w:rPr>
  </w:style>
  <w:style w:type="paragraph" w:customStyle="1" w:styleId="newsdetailcardtext">
    <w:name w:val="newsdetailcard__text"/>
    <w:basedOn w:val="a"/>
    <w:rsid w:val="00926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10">
    <w:name w:val="Обычный1"/>
    <w:rsid w:val="00FC558E"/>
    <w:pPr>
      <w:spacing w:after="0"/>
    </w:pPr>
    <w:rPr>
      <w:rFonts w:ascii="Arial" w:eastAsia="Times New Roman" w:hAnsi="Arial" w:cs="Arial"/>
      <w:color w:val="000000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Nc2RcHQ/ke2sdfnUfA+HVXpygw==">AMUW2mX93Hx/FuD2q6gx6Aa5M+Rp7FXVNmhh4fE2erA2KSulDC2h6EKFefi3MllS2ydzjDsjEd5VwYjX7oWgtYQbGZkQEEG66YqRO+9Qnh3AS0EKz6GyJ3c5TVs6BnxwhIVm64KLaGo2wAjKTw+BxKAvvii3glrIxJv/JBxSLnvFdUhEIPuNwoCDqhwVV0qkM5yZT4TMCbz9tw0gEwUNflp94wmy+IybZPNzYtWI59vKLwNSxgrIqFF6Mpe0KBMjdQ4d4r2Kvwwh3uzAJ6+byC5Vc4xL1irZBnCObda7mLxmFJZlR/ZLXiWCrCPFG0IsMy3nvOTX2wwc/mJWRCXH6+7XLiIMWv59ml9VqsDLYhlNy6mCVKBjikUXppwoqYqyix1/sRJD6U9K+BjvJpngNKnSyde+K6oW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</cp:lastModifiedBy>
  <cp:revision>2</cp:revision>
  <dcterms:created xsi:type="dcterms:W3CDTF">2023-11-16T06:48:00Z</dcterms:created>
  <dcterms:modified xsi:type="dcterms:W3CDTF">2023-11-16T06:48:00Z</dcterms:modified>
</cp:coreProperties>
</file>